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марта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190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директора ООО "ЮГРА УПРАВЛЕНИЕ" </w:t>
      </w:r>
      <w:r>
        <w:rPr>
          <w:rFonts w:ascii="Times New Roman" w:eastAsia="Times New Roman" w:hAnsi="Times New Roman" w:cs="Times New Roman"/>
          <w:b/>
          <w:bCs/>
        </w:rPr>
        <w:t>Шепелева</w:t>
      </w:r>
      <w:r>
        <w:rPr>
          <w:rFonts w:ascii="Times New Roman" w:eastAsia="Times New Roman" w:hAnsi="Times New Roman" w:cs="Times New Roman"/>
          <w:b/>
          <w:bCs/>
        </w:rPr>
        <w:t xml:space="preserve"> Игоря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Шепелев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"ЮГРА УПРАВЛЕНИЕ"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ул.Гагарина</w:t>
      </w:r>
      <w:r>
        <w:rPr>
          <w:rFonts w:ascii="Times New Roman" w:eastAsia="Times New Roman" w:hAnsi="Times New Roman" w:cs="Times New Roman"/>
        </w:rPr>
        <w:t>, д.150, кв.65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округу-Югре, чем нарушил </w:t>
      </w:r>
      <w:r>
        <w:rPr>
          <w:rFonts w:ascii="Times New Roman" w:eastAsia="Times New Roman" w:hAnsi="Times New Roman" w:cs="Times New Roman"/>
        </w:rPr>
        <w:t>п.3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Шепелев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Шепелева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09.02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31.01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13.02</w:t>
      </w:r>
      <w:r>
        <w:rPr>
          <w:rFonts w:ascii="Times New Roman" w:eastAsia="Times New Roman" w:hAnsi="Times New Roman" w:cs="Times New Roman"/>
        </w:rPr>
        <w:t>.2024 г.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Шепелева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</w:t>
      </w:r>
      <w:r>
        <w:rPr>
          <w:rFonts w:ascii="Times New Roman" w:eastAsia="Times New Roman" w:hAnsi="Times New Roman" w:cs="Times New Roman"/>
        </w:rPr>
        <w:t>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Шепелева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директора ООО "ЮГРА УПРАВЛЕНИЕ" </w:t>
      </w:r>
      <w:r>
        <w:rPr>
          <w:rFonts w:ascii="Times New Roman" w:eastAsia="Times New Roman" w:hAnsi="Times New Roman" w:cs="Times New Roman"/>
          <w:b/>
          <w:bCs/>
        </w:rPr>
        <w:t>Шепелева</w:t>
      </w:r>
      <w:r>
        <w:rPr>
          <w:rFonts w:ascii="Times New Roman" w:eastAsia="Times New Roman" w:hAnsi="Times New Roman" w:cs="Times New Roman"/>
          <w:b/>
          <w:bCs/>
        </w:rPr>
        <w:t xml:space="preserve"> Игоря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</w:t>
      </w:r>
      <w:r>
        <w:rPr>
          <w:rFonts w:ascii="Times New Roman" w:eastAsia="Times New Roman" w:hAnsi="Times New Roman" w:cs="Times New Roman"/>
        </w:rPr>
        <w:t>270024020000</w:t>
      </w:r>
      <w:r>
        <w:rPr>
          <w:rFonts w:ascii="Times New Roman" w:eastAsia="Times New Roman" w:hAnsi="Times New Roman" w:cs="Times New Roman"/>
        </w:rPr>
        <w:t>45876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7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35">
    <w:name w:val="cat-UserDefined grp-27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